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AF2F6" w14:textId="77777777" w:rsidR="0088757B" w:rsidRPr="0088757B" w:rsidRDefault="0088757B" w:rsidP="0088757B">
      <w:pPr>
        <w:pStyle w:val="NormalWeb"/>
        <w:rPr>
          <w:rFonts w:asciiTheme="majorHAnsi" w:hAnsiTheme="majorHAnsi" w:cstheme="majorHAnsi"/>
          <w:sz w:val="40"/>
          <w:szCs w:val="40"/>
        </w:rPr>
      </w:pPr>
      <w:r w:rsidRPr="0088757B">
        <w:rPr>
          <w:rStyle w:val="Strong"/>
          <w:rFonts w:asciiTheme="majorHAnsi" w:hAnsiTheme="majorHAnsi" w:cstheme="majorHAnsi"/>
          <w:sz w:val="40"/>
          <w:szCs w:val="40"/>
        </w:rPr>
        <w:t xml:space="preserve">Радуйтесь, праведные, о Господе: </w:t>
      </w:r>
      <w:r w:rsidRPr="0088757B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88757B">
        <w:rPr>
          <w:rStyle w:val="Strong"/>
          <w:rFonts w:asciiTheme="majorHAnsi" w:hAnsiTheme="majorHAnsi" w:cstheme="majorHAnsi"/>
          <w:sz w:val="40"/>
          <w:szCs w:val="40"/>
        </w:rPr>
        <w:t>правым прилично славословить.</w:t>
      </w:r>
      <w:r w:rsidRPr="0088757B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88757B">
        <w:rPr>
          <w:rStyle w:val="Strong"/>
          <w:rFonts w:asciiTheme="majorHAnsi" w:hAnsiTheme="majorHAnsi" w:cstheme="majorHAnsi"/>
          <w:sz w:val="40"/>
          <w:szCs w:val="40"/>
        </w:rPr>
        <w:t xml:space="preserve">Славьте Господа на гуслях, </w:t>
      </w:r>
      <w:r w:rsidRPr="0088757B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88757B">
        <w:rPr>
          <w:rStyle w:val="Strong"/>
          <w:rFonts w:asciiTheme="majorHAnsi" w:hAnsiTheme="majorHAnsi" w:cstheme="majorHAnsi"/>
          <w:sz w:val="40"/>
          <w:szCs w:val="40"/>
        </w:rPr>
        <w:t xml:space="preserve">пойте Ему на десятиструнной псалтири; </w:t>
      </w:r>
    </w:p>
    <w:p w14:paraId="2577AB40" w14:textId="77777777" w:rsidR="0088757B" w:rsidRPr="0088757B" w:rsidRDefault="0088757B" w:rsidP="0088757B">
      <w:pPr>
        <w:pStyle w:val="NormalWeb"/>
        <w:rPr>
          <w:rFonts w:asciiTheme="majorHAnsi" w:hAnsiTheme="majorHAnsi" w:cstheme="majorHAnsi"/>
          <w:sz w:val="40"/>
          <w:szCs w:val="40"/>
        </w:rPr>
      </w:pPr>
      <w:r w:rsidRPr="0088757B">
        <w:rPr>
          <w:rStyle w:val="Strong"/>
          <w:rFonts w:asciiTheme="majorHAnsi" w:hAnsiTheme="majorHAnsi" w:cstheme="majorHAnsi"/>
          <w:sz w:val="40"/>
          <w:szCs w:val="40"/>
        </w:rPr>
        <w:t xml:space="preserve">пойте Ему новую песнь; </w:t>
      </w:r>
      <w:r w:rsidRPr="0088757B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88757B">
        <w:rPr>
          <w:rStyle w:val="Strong"/>
          <w:rFonts w:asciiTheme="majorHAnsi" w:hAnsiTheme="majorHAnsi" w:cstheme="majorHAnsi"/>
          <w:sz w:val="40"/>
          <w:szCs w:val="40"/>
        </w:rPr>
        <w:t xml:space="preserve">пойте Ему стройно, с восклицанием! </w:t>
      </w:r>
    </w:p>
    <w:p w14:paraId="7AF16E98" w14:textId="77777777" w:rsidR="0088757B" w:rsidRPr="0088757B" w:rsidRDefault="0088757B" w:rsidP="0088757B">
      <w:pPr>
        <w:pStyle w:val="NormalWeb"/>
        <w:rPr>
          <w:rFonts w:asciiTheme="majorHAnsi" w:hAnsiTheme="majorHAnsi" w:cstheme="majorHAnsi"/>
          <w:sz w:val="40"/>
          <w:szCs w:val="40"/>
        </w:rPr>
      </w:pPr>
      <w:r w:rsidRPr="0088757B">
        <w:rPr>
          <w:rStyle w:val="Strong"/>
          <w:rFonts w:asciiTheme="majorHAnsi" w:hAnsiTheme="majorHAnsi" w:cstheme="majorHAnsi"/>
          <w:sz w:val="40"/>
          <w:szCs w:val="40"/>
        </w:rPr>
        <w:t xml:space="preserve">ибо слово Господне право </w:t>
      </w:r>
      <w:r w:rsidRPr="0088757B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88757B">
        <w:rPr>
          <w:rStyle w:val="Strong"/>
          <w:rFonts w:asciiTheme="majorHAnsi" w:hAnsiTheme="majorHAnsi" w:cstheme="majorHAnsi"/>
          <w:sz w:val="40"/>
          <w:szCs w:val="40"/>
        </w:rPr>
        <w:t>и все дела Его верны.</w:t>
      </w:r>
      <w:r w:rsidRPr="0088757B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88757B">
        <w:rPr>
          <w:rStyle w:val="Strong"/>
          <w:rFonts w:asciiTheme="majorHAnsi" w:hAnsiTheme="majorHAnsi" w:cstheme="majorHAnsi"/>
          <w:sz w:val="40"/>
          <w:szCs w:val="40"/>
        </w:rPr>
        <w:t xml:space="preserve">Он любит правду и суд; </w:t>
      </w:r>
      <w:r w:rsidRPr="0088757B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88757B">
        <w:rPr>
          <w:rStyle w:val="Strong"/>
          <w:rFonts w:asciiTheme="majorHAnsi" w:hAnsiTheme="majorHAnsi" w:cstheme="majorHAnsi"/>
          <w:sz w:val="40"/>
          <w:szCs w:val="40"/>
        </w:rPr>
        <w:t>милости Господней полна земля, полна земля</w:t>
      </w:r>
    </w:p>
    <w:p w14:paraId="1B2CADD7" w14:textId="77777777" w:rsidR="0088757B" w:rsidRPr="0088757B" w:rsidRDefault="0088757B" w:rsidP="0088757B">
      <w:pPr>
        <w:pStyle w:val="NormalWeb"/>
        <w:rPr>
          <w:rFonts w:asciiTheme="majorHAnsi" w:hAnsiTheme="majorHAnsi" w:cstheme="majorHAnsi"/>
          <w:sz w:val="40"/>
          <w:szCs w:val="40"/>
        </w:rPr>
      </w:pPr>
      <w:r w:rsidRPr="0088757B">
        <w:rPr>
          <w:rStyle w:val="Strong"/>
          <w:rFonts w:asciiTheme="majorHAnsi" w:hAnsiTheme="majorHAnsi" w:cstheme="majorHAnsi"/>
          <w:sz w:val="40"/>
          <w:szCs w:val="40"/>
        </w:rPr>
        <w:t xml:space="preserve">пойте Ему новую песнь; </w:t>
      </w:r>
      <w:r w:rsidRPr="0088757B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88757B">
        <w:rPr>
          <w:rStyle w:val="Strong"/>
          <w:rFonts w:asciiTheme="majorHAnsi" w:hAnsiTheme="majorHAnsi" w:cstheme="majorHAnsi"/>
          <w:sz w:val="40"/>
          <w:szCs w:val="40"/>
        </w:rPr>
        <w:t xml:space="preserve">пойте Ему стройно, с восклицанием! </w:t>
      </w:r>
    </w:p>
    <w:p w14:paraId="1C15C4E2" w14:textId="77777777" w:rsidR="0088757B" w:rsidRPr="0088757B" w:rsidRDefault="0088757B" w:rsidP="0088757B">
      <w:pPr>
        <w:pStyle w:val="NormalWeb"/>
        <w:rPr>
          <w:rFonts w:asciiTheme="majorHAnsi" w:hAnsiTheme="majorHAnsi" w:cstheme="majorHAnsi"/>
          <w:sz w:val="40"/>
          <w:szCs w:val="40"/>
        </w:rPr>
      </w:pPr>
      <w:r w:rsidRPr="0088757B">
        <w:rPr>
          <w:rStyle w:val="Strong"/>
          <w:rFonts w:asciiTheme="majorHAnsi" w:hAnsiTheme="majorHAnsi" w:cstheme="majorHAnsi"/>
          <w:sz w:val="40"/>
          <w:szCs w:val="40"/>
        </w:rPr>
        <w:t xml:space="preserve">Душа наша уповает на Господа: </w:t>
      </w:r>
      <w:r w:rsidRPr="0088757B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88757B">
        <w:rPr>
          <w:rStyle w:val="Strong"/>
          <w:rFonts w:asciiTheme="majorHAnsi" w:hAnsiTheme="majorHAnsi" w:cstheme="majorHAnsi"/>
          <w:sz w:val="40"/>
          <w:szCs w:val="40"/>
        </w:rPr>
        <w:t xml:space="preserve">Он - помощь наша и защита наша; </w:t>
      </w:r>
      <w:r w:rsidRPr="0088757B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88757B">
        <w:rPr>
          <w:rStyle w:val="Strong"/>
          <w:rFonts w:asciiTheme="majorHAnsi" w:hAnsiTheme="majorHAnsi" w:cstheme="majorHAnsi"/>
          <w:sz w:val="40"/>
          <w:szCs w:val="40"/>
        </w:rPr>
        <w:t xml:space="preserve">о Нем веселится сердце наше, </w:t>
      </w:r>
      <w:r w:rsidRPr="0088757B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88757B">
        <w:rPr>
          <w:rStyle w:val="Strong"/>
          <w:rFonts w:asciiTheme="majorHAnsi" w:hAnsiTheme="majorHAnsi" w:cstheme="majorHAnsi"/>
          <w:sz w:val="40"/>
          <w:szCs w:val="40"/>
        </w:rPr>
        <w:t>ибо на святое имя Его мы уповаем,</w:t>
      </w:r>
      <w:r w:rsidRPr="0088757B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88757B">
        <w:rPr>
          <w:rStyle w:val="Strong"/>
          <w:rFonts w:asciiTheme="majorHAnsi" w:hAnsiTheme="majorHAnsi" w:cstheme="majorHAnsi"/>
          <w:sz w:val="40"/>
          <w:szCs w:val="40"/>
        </w:rPr>
        <w:t>мы уповаем!</w:t>
      </w:r>
    </w:p>
    <w:p w14:paraId="054BAF18" w14:textId="18782319" w:rsidR="00041154" w:rsidRPr="0088757B" w:rsidRDefault="0088757B" w:rsidP="0088757B">
      <w:pPr>
        <w:pStyle w:val="NormalWeb"/>
        <w:rPr>
          <w:rFonts w:asciiTheme="majorHAnsi" w:hAnsiTheme="majorHAnsi" w:cstheme="majorHAnsi"/>
          <w:sz w:val="40"/>
          <w:szCs w:val="40"/>
        </w:rPr>
      </w:pPr>
      <w:r w:rsidRPr="0088757B">
        <w:rPr>
          <w:rStyle w:val="Strong"/>
          <w:rFonts w:asciiTheme="majorHAnsi" w:hAnsiTheme="majorHAnsi" w:cstheme="majorHAnsi"/>
          <w:sz w:val="40"/>
          <w:szCs w:val="40"/>
        </w:rPr>
        <w:t xml:space="preserve">пойте Ему новую песнь; </w:t>
      </w:r>
      <w:r w:rsidRPr="0088757B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88757B">
        <w:rPr>
          <w:rStyle w:val="Strong"/>
          <w:rFonts w:asciiTheme="majorHAnsi" w:hAnsiTheme="majorHAnsi" w:cstheme="majorHAnsi"/>
          <w:sz w:val="40"/>
          <w:szCs w:val="40"/>
        </w:rPr>
        <w:t xml:space="preserve">пойте Ему стройно, с восклицанием! </w:t>
      </w:r>
      <w:r w:rsidRPr="0088757B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88757B">
        <w:rPr>
          <w:rStyle w:val="Strong"/>
          <w:rFonts w:asciiTheme="majorHAnsi" w:hAnsiTheme="majorHAnsi" w:cstheme="majorHAnsi"/>
          <w:sz w:val="40"/>
          <w:szCs w:val="40"/>
        </w:rPr>
        <w:t xml:space="preserve">пойте Ему новую песнь; </w:t>
      </w:r>
      <w:r w:rsidRPr="0088757B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88757B">
        <w:rPr>
          <w:rStyle w:val="Strong"/>
          <w:rFonts w:asciiTheme="majorHAnsi" w:hAnsiTheme="majorHAnsi" w:cstheme="majorHAnsi"/>
          <w:sz w:val="40"/>
          <w:szCs w:val="40"/>
        </w:rPr>
        <w:t xml:space="preserve">пойте Ему стройно, с восклицанием! </w:t>
      </w:r>
    </w:p>
    <w:sectPr w:rsidR="00041154" w:rsidRPr="0088757B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98128829">
    <w:abstractNumId w:val="8"/>
  </w:num>
  <w:num w:numId="2" w16cid:durableId="1568765227">
    <w:abstractNumId w:val="6"/>
  </w:num>
  <w:num w:numId="3" w16cid:durableId="1302224123">
    <w:abstractNumId w:val="5"/>
  </w:num>
  <w:num w:numId="4" w16cid:durableId="856575179">
    <w:abstractNumId w:val="4"/>
  </w:num>
  <w:num w:numId="5" w16cid:durableId="1927037137">
    <w:abstractNumId w:val="7"/>
  </w:num>
  <w:num w:numId="6" w16cid:durableId="1776094539">
    <w:abstractNumId w:val="3"/>
  </w:num>
  <w:num w:numId="7" w16cid:durableId="394083113">
    <w:abstractNumId w:val="2"/>
  </w:num>
  <w:num w:numId="8" w16cid:durableId="537163796">
    <w:abstractNumId w:val="1"/>
  </w:num>
  <w:num w:numId="9" w16cid:durableId="11147129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41154"/>
    <w:rsid w:val="0006063C"/>
    <w:rsid w:val="0015074B"/>
    <w:rsid w:val="0029639D"/>
    <w:rsid w:val="00326F90"/>
    <w:rsid w:val="0088757B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062061"/>
  <w14:defaultImageDpi w14:val="300"/>
  <w15:docId w15:val="{5726A84D-C853-410D-B814-EA3EA7711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NormalWeb">
    <w:name w:val="Normal (Web)"/>
    <w:basedOn w:val="Normal"/>
    <w:uiPriority w:val="99"/>
    <w:unhideWhenUsed/>
    <w:rsid w:val="00887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3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Michael Tevs</cp:lastModifiedBy>
  <cp:revision>2</cp:revision>
  <dcterms:created xsi:type="dcterms:W3CDTF">2013-12-23T23:15:00Z</dcterms:created>
  <dcterms:modified xsi:type="dcterms:W3CDTF">2024-03-02T06:23:00Z</dcterms:modified>
  <cp:category/>
</cp:coreProperties>
</file>